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B028" w14:textId="77777777" w:rsidR="00627B74" w:rsidRDefault="00627B74" w:rsidP="008C5BCB">
      <w:pPr>
        <w:pStyle w:val="adres"/>
        <w:rPr>
          <w:rFonts w:ascii="Calibri" w:hAnsi="Calibri" w:cs="Calibri"/>
          <w:color w:val="FF0000"/>
          <w:sz w:val="21"/>
          <w:szCs w:val="21"/>
        </w:rPr>
      </w:pPr>
    </w:p>
    <w:p w14:paraId="1967476D" w14:textId="4196EB21" w:rsidR="009164DE" w:rsidRDefault="009164DE" w:rsidP="009164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&lt;Naam&gt;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2A2BE9E1" w14:textId="77777777" w:rsidR="009164DE" w:rsidRDefault="009164DE" w:rsidP="009164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&lt;Postadres&gt; 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71B828F0" w14:textId="77777777" w:rsidR="009164DE" w:rsidRDefault="009164DE" w:rsidP="009164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&lt;Postcode</w:t>
      </w:r>
      <w:r>
        <w:rPr>
          <w:rStyle w:val="contextualspellingandgrammarerror"/>
          <w:rFonts w:ascii="Calibri" w:hAnsi="Calibri" w:cs="Calibri"/>
          <w:color w:val="000000"/>
          <w:sz w:val="21"/>
          <w:szCs w:val="21"/>
        </w:rPr>
        <w:t>&gt;  &lt;</w:t>
      </w:r>
      <w:r>
        <w:rPr>
          <w:rStyle w:val="normaltextrun"/>
          <w:rFonts w:ascii="Calibri" w:hAnsi="Calibri" w:cs="Calibri"/>
          <w:color w:val="000000"/>
          <w:sz w:val="21"/>
          <w:szCs w:val="21"/>
        </w:rPr>
        <w:t>PLAATS&gt; 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410774FA" w14:textId="77777777" w:rsidR="00627B74" w:rsidRDefault="00627B74" w:rsidP="00627B74">
      <w:pPr>
        <w:pStyle w:val="adres"/>
        <w:rPr>
          <w:rFonts w:ascii="Calibri" w:hAnsi="Calibri" w:cs="Calibri"/>
          <w:sz w:val="21"/>
          <w:szCs w:val="21"/>
        </w:rPr>
      </w:pPr>
    </w:p>
    <w:p w14:paraId="561F62FA" w14:textId="77777777" w:rsidR="00ED52C2" w:rsidRDefault="00ED52C2" w:rsidP="00627B74">
      <w:pPr>
        <w:pStyle w:val="adres"/>
        <w:rPr>
          <w:rFonts w:ascii="Calibri" w:hAnsi="Calibri" w:cs="Calibri"/>
          <w:sz w:val="21"/>
          <w:szCs w:val="21"/>
        </w:rPr>
        <w:sectPr w:rsidR="00ED52C2" w:rsidSect="00CA7159">
          <w:headerReference w:type="default" r:id="rId9"/>
          <w:footerReference w:type="default" r:id="rId10"/>
          <w:pgSz w:w="11906" w:h="16838"/>
          <w:pgMar w:top="3515" w:right="1871" w:bottom="1418" w:left="1758" w:header="709" w:footer="709" w:gutter="0"/>
          <w:cols w:space="708"/>
          <w:docGrid w:linePitch="360"/>
        </w:sectPr>
      </w:pPr>
    </w:p>
    <w:p w14:paraId="5BD54C5E" w14:textId="01BF1205" w:rsidR="00627B74" w:rsidRDefault="00627B74" w:rsidP="00627B74">
      <w:pPr>
        <w:pStyle w:val="adres"/>
        <w:rPr>
          <w:rFonts w:ascii="Calibri" w:hAnsi="Calibri" w:cs="Calibri"/>
          <w:sz w:val="21"/>
          <w:szCs w:val="21"/>
        </w:rPr>
      </w:pPr>
    </w:p>
    <w:p w14:paraId="1A22EE4F" w14:textId="77777777" w:rsidR="00F90F70" w:rsidRDefault="00F90F70" w:rsidP="00627B74">
      <w:pPr>
        <w:pStyle w:val="adres"/>
        <w:rPr>
          <w:rFonts w:ascii="Calibri" w:hAnsi="Calibri" w:cs="Calibri"/>
          <w:sz w:val="21"/>
          <w:szCs w:val="21"/>
        </w:rPr>
      </w:pPr>
    </w:p>
    <w:p w14:paraId="20DF9B0D" w14:textId="77777777" w:rsidR="00627B74" w:rsidRDefault="00627B74" w:rsidP="00627B74">
      <w:pPr>
        <w:pStyle w:val="adres"/>
        <w:rPr>
          <w:rFonts w:ascii="Calibri" w:hAnsi="Calibri" w:cs="Calibri"/>
          <w:sz w:val="21"/>
          <w:szCs w:val="21"/>
        </w:rPr>
      </w:pPr>
    </w:p>
    <w:p w14:paraId="3D4C0097" w14:textId="77777777" w:rsidR="00627B74" w:rsidRDefault="00627B74" w:rsidP="00627B74">
      <w:pPr>
        <w:pStyle w:val="adres"/>
        <w:rPr>
          <w:rFonts w:ascii="Calibri" w:hAnsi="Calibri" w:cs="Calibri"/>
          <w:sz w:val="21"/>
          <w:szCs w:val="21"/>
        </w:rPr>
      </w:pPr>
    </w:p>
    <w:p w14:paraId="27BF638B" w14:textId="77777777" w:rsidR="008C5BCB" w:rsidRPr="008C5BCB" w:rsidRDefault="008C5BCB" w:rsidP="008C5BCB">
      <w:pPr>
        <w:pStyle w:val="adres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Datum</w:t>
      </w:r>
      <w:r>
        <w:rPr>
          <w:rFonts w:ascii="Calibri" w:hAnsi="Calibri" w:cs="Calibri"/>
        </w:rPr>
        <w:tab/>
      </w:r>
      <w:r w:rsidR="009164DE">
        <w:rPr>
          <w:rFonts w:ascii="Calibri" w:hAnsi="Calibri" w:cs="Calibri"/>
          <w:sz w:val="21"/>
          <w:szCs w:val="21"/>
        </w:rPr>
        <w:t>&lt;</w:t>
      </w:r>
      <w:r>
        <w:rPr>
          <w:rFonts w:ascii="Calibri" w:hAnsi="Calibri" w:cs="Calibri"/>
          <w:sz w:val="21"/>
          <w:szCs w:val="21"/>
        </w:rPr>
        <w:t>Datum</w:t>
      </w:r>
      <w:r w:rsidR="009164DE">
        <w:rPr>
          <w:rFonts w:ascii="Calibri" w:hAnsi="Calibri" w:cs="Calibri"/>
          <w:sz w:val="21"/>
          <w:szCs w:val="21"/>
        </w:rPr>
        <w:t>&gt;</w:t>
      </w:r>
    </w:p>
    <w:p w14:paraId="745A984B" w14:textId="77777777" w:rsidR="008C5BCB" w:rsidRPr="008C5BCB" w:rsidRDefault="008C5BCB" w:rsidP="008C5BCB">
      <w:pPr>
        <w:pStyle w:val="adres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Ons kenmerk</w:t>
      </w:r>
      <w:r>
        <w:rPr>
          <w:rFonts w:ascii="Calibri" w:hAnsi="Calibri" w:cs="Calibri"/>
        </w:rPr>
        <w:tab/>
      </w:r>
      <w:r w:rsidR="009164DE">
        <w:rPr>
          <w:rFonts w:ascii="Calibri" w:hAnsi="Calibri" w:cs="Calibri"/>
          <w:sz w:val="21"/>
          <w:szCs w:val="21"/>
        </w:rPr>
        <w:t>&lt;Briefkenmerk&gt;</w:t>
      </w:r>
    </w:p>
    <w:p w14:paraId="7B4881B3" w14:textId="77777777" w:rsidR="008C5BCB" w:rsidRDefault="008C5BCB" w:rsidP="008C5BCB">
      <w:pPr>
        <w:pStyle w:val="adres"/>
        <w:rPr>
          <w:rFonts w:ascii="Calibri" w:hAnsi="Calibri" w:cs="Calibri"/>
        </w:rPr>
      </w:pPr>
    </w:p>
    <w:p w14:paraId="27A4B3FA" w14:textId="77777777" w:rsidR="008C5BCB" w:rsidRDefault="008C5BCB" w:rsidP="008C5BCB">
      <w:pPr>
        <w:pStyle w:val="adres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Onderwerp</w:t>
      </w:r>
      <w:r>
        <w:rPr>
          <w:rFonts w:ascii="Calibri" w:hAnsi="Calibri" w:cs="Calibri"/>
        </w:rPr>
        <w:tab/>
      </w:r>
      <w:r w:rsidR="00F76531">
        <w:rPr>
          <w:rFonts w:ascii="Calibri" w:hAnsi="Calibri" w:cs="Calibri"/>
          <w:sz w:val="21"/>
          <w:szCs w:val="21"/>
        </w:rPr>
        <w:t>&lt;</w:t>
      </w:r>
      <w:r>
        <w:rPr>
          <w:rFonts w:ascii="Calibri" w:hAnsi="Calibri" w:cs="Calibri"/>
          <w:sz w:val="21"/>
          <w:szCs w:val="21"/>
        </w:rPr>
        <w:t>Onderwerp</w:t>
      </w:r>
      <w:r w:rsidR="00F76531">
        <w:rPr>
          <w:rFonts w:ascii="Calibri" w:hAnsi="Calibri" w:cs="Calibri"/>
          <w:sz w:val="21"/>
          <w:szCs w:val="21"/>
        </w:rPr>
        <w:t>&gt;</w:t>
      </w:r>
    </w:p>
    <w:p w14:paraId="749952B6" w14:textId="77777777" w:rsidR="008C5BCB" w:rsidRDefault="008C5BCB" w:rsidP="008C5BCB">
      <w:pPr>
        <w:pStyle w:val="adres"/>
        <w:rPr>
          <w:rFonts w:ascii="Calibri" w:hAnsi="Calibri" w:cs="Calibri"/>
        </w:rPr>
      </w:pPr>
    </w:p>
    <w:p w14:paraId="3907089A" w14:textId="77777777" w:rsidR="008C5BCB" w:rsidRDefault="008C5BCB" w:rsidP="008C5BCB">
      <w:pPr>
        <w:pStyle w:val="adres"/>
        <w:rPr>
          <w:rFonts w:ascii="Calibri" w:hAnsi="Calibri" w:cs="Calibri"/>
        </w:rPr>
      </w:pPr>
    </w:p>
    <w:p w14:paraId="5DE1D8C8" w14:textId="77777777" w:rsidR="00627B74" w:rsidRPr="00627B74" w:rsidRDefault="00627B74" w:rsidP="0418735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4187359">
        <w:rPr>
          <w:rFonts w:ascii="Calibri" w:hAnsi="Calibri" w:cs="Calibri"/>
          <w:color w:val="000000" w:themeColor="text1"/>
          <w:sz w:val="21"/>
          <w:szCs w:val="21"/>
        </w:rPr>
        <w:t>Geachte</w:t>
      </w:r>
      <w:r w:rsidR="33562CF8" w:rsidRPr="04187359">
        <w:rPr>
          <w:rFonts w:ascii="Calibri" w:hAnsi="Calibri" w:cs="Calibri"/>
          <w:color w:val="000000" w:themeColor="text1"/>
          <w:sz w:val="21"/>
          <w:szCs w:val="21"/>
        </w:rPr>
        <w:t xml:space="preserve"> &lt;heer/mevrouw&gt;</w:t>
      </w:r>
      <w:r w:rsidR="00F76531" w:rsidRPr="04187359">
        <w:rPr>
          <w:rFonts w:ascii="Calibri" w:hAnsi="Calibri" w:cs="Calibri"/>
          <w:color w:val="000000" w:themeColor="text1"/>
          <w:sz w:val="21"/>
          <w:szCs w:val="21"/>
        </w:rPr>
        <w:t xml:space="preserve"> &lt;Naam&gt;,</w:t>
      </w:r>
    </w:p>
    <w:p w14:paraId="3C464C85" w14:textId="77777777" w:rsidR="00627B74" w:rsidRPr="00627B74" w:rsidRDefault="00627B74" w:rsidP="00627B74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695B7692" w14:textId="77777777" w:rsidR="00F90F70" w:rsidRDefault="00F90F70" w:rsidP="00F90F70">
      <w:pPr>
        <w:spacing w:after="0"/>
      </w:pPr>
      <w:r>
        <w:t xml:space="preserve">Hierbij willen we u met uw kind uitnodigen om gebruik te maken van de jeugdgezondheidszorg in Nederland. De jeugdgezondheidszorg is gratis en bedoeld om uw kind gezond te laten opgroeien. </w:t>
      </w:r>
    </w:p>
    <w:p w14:paraId="6A7A9D32" w14:textId="77777777" w:rsidR="00F90F70" w:rsidRDefault="00F90F70" w:rsidP="00F90F70">
      <w:pPr>
        <w:spacing w:after="0"/>
      </w:pPr>
    </w:p>
    <w:p w14:paraId="108B424B" w14:textId="3D3E9DB9" w:rsidR="00F90F70" w:rsidRDefault="00F90F70" w:rsidP="00F90F70">
      <w:pPr>
        <w:spacing w:after="0"/>
      </w:pPr>
      <w:r>
        <w:t>Tijdens het spreekuur zijn een assistente, verpleegkundige en arts aanwezig die de gezondheid van uw kind checken (aan de hand van de ingevulde vragenlijst).  Ook checken wij bijvoorbeeld de groei</w:t>
      </w:r>
      <w:r w:rsidR="0001692F">
        <w:t>, o</w:t>
      </w:r>
      <w:r>
        <w:t>gen</w:t>
      </w:r>
      <w:r w:rsidR="0001692F">
        <w:t xml:space="preserve"> en </w:t>
      </w:r>
      <w:r>
        <w:t xml:space="preserve">oren van uw kind en kunt u </w:t>
      </w:r>
      <w:r w:rsidR="0001692F">
        <w:t xml:space="preserve">uiteraard </w:t>
      </w:r>
      <w:r>
        <w:t>vragen stellen.</w:t>
      </w:r>
    </w:p>
    <w:p w14:paraId="4D4D1750" w14:textId="77777777" w:rsidR="00F90F70" w:rsidRDefault="00F90F70" w:rsidP="00F90F70">
      <w:pPr>
        <w:spacing w:after="0"/>
      </w:pPr>
      <w:r>
        <w:t xml:space="preserve">Om gebruik te maken van het spreekuur hoeft uw kind geen klachten te hebben. </w:t>
      </w:r>
      <w:r>
        <w:rPr>
          <w:b/>
          <w:bCs/>
        </w:rPr>
        <w:t>In de begeleidende informatie leest u hier meer over</w:t>
      </w:r>
      <w:r>
        <w:t>.</w:t>
      </w:r>
    </w:p>
    <w:p w14:paraId="6861323E" w14:textId="77777777" w:rsidR="00F90F70" w:rsidRDefault="00F90F70" w:rsidP="00F90F70">
      <w:pPr>
        <w:spacing w:after="0"/>
      </w:pPr>
    </w:p>
    <w:p w14:paraId="54F39980" w14:textId="3BD1BB90" w:rsidR="00F90F70" w:rsidRDefault="00F90F70" w:rsidP="00F90F70">
      <w:pPr>
        <w:spacing w:after="0"/>
      </w:pPr>
      <w:r>
        <w:rPr>
          <w:b/>
          <w:bCs/>
        </w:rPr>
        <w:t>Wilt u gebruik maken van de jeugdgezondheidszorg, dan vragen wij u bijgevoegde vragenlijst in te vullen en terug te sturen met de antwoordenveloppe.</w:t>
      </w:r>
      <w:r>
        <w:t xml:space="preserve"> Heeft u gegevens over de vaccinaties die uw kind </w:t>
      </w:r>
      <w:r w:rsidR="0001692F">
        <w:t xml:space="preserve">eerder kreeg? Dan </w:t>
      </w:r>
      <w:r>
        <w:t>vragen we u een copy hiervan bij te voegen.</w:t>
      </w:r>
    </w:p>
    <w:p w14:paraId="2B5AB460" w14:textId="77777777" w:rsidR="00F90F70" w:rsidRDefault="00F90F70" w:rsidP="00F90F70">
      <w:pPr>
        <w:spacing w:after="0"/>
      </w:pPr>
    </w:p>
    <w:p w14:paraId="295FC55A" w14:textId="368CC1E1" w:rsidR="00F90F70" w:rsidRDefault="00F90F70" w:rsidP="00F90F70">
      <w:pPr>
        <w:spacing w:after="0"/>
      </w:pPr>
      <w:r>
        <w:t xml:space="preserve">Zodra wij de vragenlijst van u ontvangen hebben nodigen wij u en uw kind uit op een spreekuur van de jeugdgezondheidszorg bij u in de buurt. </w:t>
      </w:r>
      <w:r w:rsidRPr="0001692F">
        <w:t>Uw</w:t>
      </w:r>
      <w:r>
        <w:t xml:space="preserve"> gegevens worden uiteraard vertrouwelijk behandeld en niet verstrekt aan andere organisaties. U kunt ons bereiken met vragen </w:t>
      </w:r>
      <w:r w:rsidR="0001692F">
        <w:t xml:space="preserve">via </w:t>
      </w:r>
      <w:hyperlink r:id="rId11" w:history="1">
        <w:r>
          <w:rPr>
            <w:rStyle w:val="Hyperlink"/>
          </w:rPr>
          <w:t>jgzafsprakenbureau@ggddrenthe.nl</w:t>
        </w:r>
      </w:hyperlink>
      <w:r>
        <w:t xml:space="preserve"> </w:t>
      </w:r>
    </w:p>
    <w:p w14:paraId="0783CB2C" w14:textId="77777777" w:rsidR="00F90F70" w:rsidRDefault="00F90F70" w:rsidP="00F90F70">
      <w:pPr>
        <w:spacing w:after="0"/>
      </w:pPr>
    </w:p>
    <w:p w14:paraId="27CD2FD2" w14:textId="2399C9AC" w:rsidR="002B1A13" w:rsidRDefault="00F90F70" w:rsidP="0001692F">
      <w:pPr>
        <w:spacing w:after="0"/>
        <w:rPr>
          <w:rFonts w:ascii="Calibri" w:hAnsi="Calibri" w:cs="Calibri"/>
          <w:color w:val="000000"/>
          <w:sz w:val="21"/>
          <w:szCs w:val="21"/>
        </w:rPr>
      </w:pPr>
      <w:r>
        <w:t>Alvast bedankt</w:t>
      </w:r>
      <w:r w:rsidR="0001692F">
        <w:t>.</w:t>
      </w:r>
    </w:p>
    <w:p w14:paraId="5A1C008F" w14:textId="77777777" w:rsidR="002B1A13" w:rsidRDefault="002B1A13" w:rsidP="00627B74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7DD8B7BF" w14:textId="51A2F01B" w:rsidR="00627B74" w:rsidRPr="00627B74" w:rsidRDefault="00627B74" w:rsidP="00627B74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627B74">
        <w:rPr>
          <w:rFonts w:ascii="Calibri" w:hAnsi="Calibri" w:cs="Calibri"/>
          <w:color w:val="000000"/>
          <w:sz w:val="21"/>
          <w:szCs w:val="21"/>
        </w:rPr>
        <w:t>Met vriendelijke groet,</w:t>
      </w:r>
    </w:p>
    <w:p w14:paraId="7E0E02D5" w14:textId="77777777" w:rsidR="00627B74" w:rsidRPr="00627B74" w:rsidRDefault="00627B74" w:rsidP="00627B74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7A8FADAC" w14:textId="77777777" w:rsidR="00627B74" w:rsidRPr="00627B74" w:rsidRDefault="008155A5" w:rsidP="00627B74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&lt;</w:t>
      </w:r>
      <w:r w:rsidR="00627B74" w:rsidRPr="00627B74">
        <w:rPr>
          <w:rFonts w:ascii="Calibri" w:hAnsi="Calibri" w:cs="Calibri"/>
          <w:color w:val="000000"/>
          <w:sz w:val="21"/>
          <w:szCs w:val="21"/>
        </w:rPr>
        <w:t>Ondertekenaar</w:t>
      </w:r>
      <w:r>
        <w:rPr>
          <w:rFonts w:ascii="Calibri" w:hAnsi="Calibri" w:cs="Calibri"/>
          <w:color w:val="000000"/>
          <w:sz w:val="21"/>
          <w:szCs w:val="21"/>
        </w:rPr>
        <w:t>&gt;</w:t>
      </w:r>
    </w:p>
    <w:p w14:paraId="3CA1FF3F" w14:textId="61557F74" w:rsidR="00CA7159" w:rsidRDefault="00627B74" w:rsidP="0001692F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627B74">
        <w:rPr>
          <w:rFonts w:ascii="Calibri" w:hAnsi="Calibri" w:cs="Calibri"/>
          <w:color w:val="000000"/>
          <w:sz w:val="21"/>
          <w:szCs w:val="21"/>
        </w:rPr>
        <w:t>GGD Drenthe</w:t>
      </w:r>
    </w:p>
    <w:p w14:paraId="6BC0C7E2" w14:textId="77777777" w:rsidR="00F95BC1" w:rsidRDefault="00F95BC1" w:rsidP="00F95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lastRenderedPageBreak/>
        <w:t>&lt;Naam&gt;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5DC11B84" w14:textId="77777777" w:rsidR="00F95BC1" w:rsidRDefault="00F95BC1" w:rsidP="00F95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&lt;Postadres&gt; 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54497EE1" w14:textId="77777777" w:rsidR="00F95BC1" w:rsidRDefault="00F95BC1" w:rsidP="00F95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&lt;Postcode</w:t>
      </w:r>
      <w:r>
        <w:rPr>
          <w:rStyle w:val="contextualspellingandgrammarerror"/>
          <w:rFonts w:ascii="Calibri" w:hAnsi="Calibri" w:cs="Calibri"/>
          <w:color w:val="000000"/>
          <w:sz w:val="21"/>
          <w:szCs w:val="21"/>
        </w:rPr>
        <w:t>&gt;  &lt;</w:t>
      </w:r>
      <w:r>
        <w:rPr>
          <w:rStyle w:val="normaltextrun"/>
          <w:rFonts w:ascii="Calibri" w:hAnsi="Calibri" w:cs="Calibri"/>
          <w:color w:val="000000"/>
          <w:sz w:val="21"/>
          <w:szCs w:val="21"/>
        </w:rPr>
        <w:t>PLAATS&gt; 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2295551B" w14:textId="77777777" w:rsidR="00F95BC1" w:rsidRDefault="00F95BC1" w:rsidP="00F95BC1">
      <w:pPr>
        <w:pStyle w:val="adres"/>
        <w:rPr>
          <w:rFonts w:ascii="Calibri" w:hAnsi="Calibri" w:cs="Calibri"/>
          <w:sz w:val="21"/>
          <w:szCs w:val="21"/>
        </w:rPr>
      </w:pPr>
    </w:p>
    <w:p w14:paraId="55EEBEB4" w14:textId="77777777" w:rsidR="00F95BC1" w:rsidRDefault="00F95BC1" w:rsidP="00F95BC1">
      <w:pPr>
        <w:pStyle w:val="adres"/>
        <w:rPr>
          <w:rFonts w:ascii="Calibri" w:hAnsi="Calibri" w:cs="Calibri"/>
          <w:sz w:val="21"/>
          <w:szCs w:val="21"/>
        </w:rPr>
        <w:sectPr w:rsidR="00F95BC1" w:rsidSect="00F95BC1">
          <w:headerReference w:type="default" r:id="rId12"/>
          <w:footerReference w:type="default" r:id="rId13"/>
          <w:type w:val="continuous"/>
          <w:pgSz w:w="11906" w:h="16838"/>
          <w:pgMar w:top="3515" w:right="1871" w:bottom="1418" w:left="1758" w:header="709" w:footer="709" w:gutter="0"/>
          <w:cols w:space="708"/>
          <w:docGrid w:linePitch="360"/>
        </w:sectPr>
      </w:pPr>
    </w:p>
    <w:p w14:paraId="4316EDAF" w14:textId="77777777" w:rsidR="00F95BC1" w:rsidRDefault="00F95BC1" w:rsidP="00F95BC1">
      <w:pPr>
        <w:pStyle w:val="adres"/>
        <w:rPr>
          <w:rFonts w:ascii="Calibri" w:hAnsi="Calibri" w:cs="Calibri"/>
          <w:sz w:val="21"/>
          <w:szCs w:val="21"/>
        </w:rPr>
      </w:pPr>
    </w:p>
    <w:p w14:paraId="61A93ACC" w14:textId="77777777" w:rsidR="00F95BC1" w:rsidRDefault="00F95BC1" w:rsidP="00F95BC1">
      <w:pPr>
        <w:pStyle w:val="adres"/>
        <w:rPr>
          <w:rFonts w:ascii="Calibri" w:hAnsi="Calibri" w:cs="Calibri"/>
          <w:sz w:val="21"/>
          <w:szCs w:val="21"/>
        </w:rPr>
      </w:pPr>
    </w:p>
    <w:p w14:paraId="3441975A" w14:textId="77777777" w:rsidR="00F95BC1" w:rsidRDefault="00F95BC1" w:rsidP="00F95BC1">
      <w:pPr>
        <w:pStyle w:val="adres"/>
        <w:rPr>
          <w:rFonts w:ascii="Calibri" w:hAnsi="Calibri" w:cs="Calibri"/>
          <w:sz w:val="21"/>
          <w:szCs w:val="21"/>
        </w:rPr>
      </w:pPr>
    </w:p>
    <w:p w14:paraId="5358191B" w14:textId="77777777" w:rsidR="00F95BC1" w:rsidRDefault="00F95BC1" w:rsidP="00F95BC1">
      <w:pPr>
        <w:pStyle w:val="adres"/>
        <w:rPr>
          <w:rFonts w:ascii="Calibri" w:hAnsi="Calibri" w:cs="Calibri"/>
          <w:sz w:val="21"/>
          <w:szCs w:val="21"/>
        </w:rPr>
      </w:pPr>
    </w:p>
    <w:p w14:paraId="75C81099" w14:textId="3CC5B1D9" w:rsidR="00F95BC1" w:rsidRPr="008C5BCB" w:rsidRDefault="00F95BC1" w:rsidP="00F95BC1">
      <w:pPr>
        <w:pStyle w:val="adres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lang w:val="uk-UA"/>
        </w:rPr>
        <w:t>Дата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1"/>
          <w:szCs w:val="21"/>
        </w:rPr>
        <w:t>&lt;Datum&gt;</w:t>
      </w:r>
    </w:p>
    <w:p w14:paraId="1731BE16" w14:textId="7C03C254" w:rsidR="00F95BC1" w:rsidRPr="008C5BCB" w:rsidRDefault="00F95BC1" w:rsidP="00F95BC1">
      <w:pPr>
        <w:pStyle w:val="adres"/>
        <w:rPr>
          <w:rFonts w:ascii="Calibri" w:hAnsi="Calibri" w:cs="Calibri"/>
          <w:sz w:val="21"/>
          <w:szCs w:val="21"/>
        </w:rPr>
      </w:pPr>
      <w:r w:rsidRPr="00F95BC1">
        <w:rPr>
          <w:rFonts w:ascii="Calibri" w:hAnsi="Calibri" w:cs="Calibri"/>
        </w:rPr>
        <w:t>Наша довідка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1"/>
          <w:szCs w:val="21"/>
        </w:rPr>
        <w:t>&lt;Briefkenmerk&gt;</w:t>
      </w:r>
    </w:p>
    <w:p w14:paraId="6A56193F" w14:textId="77777777" w:rsidR="00F95BC1" w:rsidRDefault="00F95BC1" w:rsidP="00F95BC1">
      <w:pPr>
        <w:pStyle w:val="adres"/>
        <w:rPr>
          <w:rFonts w:ascii="Calibri" w:hAnsi="Calibri" w:cs="Calibri"/>
        </w:rPr>
      </w:pPr>
    </w:p>
    <w:p w14:paraId="04137C21" w14:textId="50258589" w:rsidR="00F95BC1" w:rsidRDefault="00F95BC1" w:rsidP="00F95BC1">
      <w:pPr>
        <w:pStyle w:val="adres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lang w:val="uk-UA"/>
        </w:rPr>
        <w:t>Тема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1"/>
          <w:szCs w:val="21"/>
        </w:rPr>
        <w:t>&lt;Onderwerp&gt;</w:t>
      </w:r>
    </w:p>
    <w:p w14:paraId="7A8DA339" w14:textId="77777777" w:rsidR="00F95BC1" w:rsidRDefault="00F95BC1" w:rsidP="00F95BC1">
      <w:pPr>
        <w:pStyle w:val="adres"/>
        <w:rPr>
          <w:rFonts w:ascii="Calibri" w:hAnsi="Calibri" w:cs="Calibri"/>
        </w:rPr>
      </w:pPr>
    </w:p>
    <w:p w14:paraId="280777A2" w14:textId="41854A4F" w:rsidR="00C73C49" w:rsidRDefault="00C73C49" w:rsidP="0001692F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</w:p>
    <w:p w14:paraId="6DA6CD0F" w14:textId="77777777" w:rsidR="00F95BC1" w:rsidRDefault="00F95BC1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5FF59778" w14:textId="77777777" w:rsidR="00F95BC1" w:rsidRDefault="00F95BC1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6CB9E401" w14:textId="3315A206" w:rsid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  <w:r>
        <w:rPr>
          <w:rFonts w:ascii="Calibri" w:hAnsi="Calibri" w:cs="Calibri"/>
          <w:sz w:val="21"/>
          <w:szCs w:val="21"/>
          <w:lang w:val="uk-UA"/>
        </w:rPr>
        <w:t xml:space="preserve">Шановний(а) </w:t>
      </w:r>
      <w:r w:rsidRPr="04187359">
        <w:rPr>
          <w:rFonts w:ascii="Calibri" w:hAnsi="Calibri" w:cs="Calibri"/>
          <w:color w:val="000000" w:themeColor="text1"/>
          <w:sz w:val="21"/>
          <w:szCs w:val="21"/>
        </w:rPr>
        <w:t>&lt;heer/mevrouw&gt; &lt;Naam&gt;,</w:t>
      </w:r>
    </w:p>
    <w:p w14:paraId="1551D26A" w14:textId="77777777" w:rsid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175B8C95" w14:textId="4E2DDDF2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  <w:r w:rsidRPr="00C73C49">
        <w:rPr>
          <w:rFonts w:ascii="Calibri" w:hAnsi="Calibri" w:cs="Calibri"/>
          <w:sz w:val="21"/>
          <w:szCs w:val="21"/>
          <w:lang w:val="uk-UA"/>
        </w:rPr>
        <w:t xml:space="preserve">Ми хотіли б запросити </w:t>
      </w:r>
      <w:r>
        <w:rPr>
          <w:rFonts w:ascii="Calibri" w:hAnsi="Calibri" w:cs="Calibri"/>
          <w:sz w:val="21"/>
          <w:szCs w:val="21"/>
          <w:lang w:val="uk-UA"/>
        </w:rPr>
        <w:t>В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ас і </w:t>
      </w:r>
      <w:r>
        <w:rPr>
          <w:rFonts w:ascii="Calibri" w:hAnsi="Calibri" w:cs="Calibri"/>
          <w:sz w:val="21"/>
          <w:szCs w:val="21"/>
          <w:lang w:val="uk-UA"/>
        </w:rPr>
        <w:t>в</w:t>
      </w:r>
      <w:r w:rsidRPr="00C73C49">
        <w:rPr>
          <w:rFonts w:ascii="Calibri" w:hAnsi="Calibri" w:cs="Calibri"/>
          <w:sz w:val="21"/>
          <w:szCs w:val="21"/>
          <w:lang w:val="uk-UA"/>
        </w:rPr>
        <w:t>ашу дитину скористатися послугами охорони здоров'я молоді в Нідерландах. Охорона здоров'я молоді безкоштовна і спрямована на те, щоб допомогти вашій дитині рости здоровою.</w:t>
      </w:r>
    </w:p>
    <w:p w14:paraId="2E2CF524" w14:textId="77777777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0DC524B9" w14:textId="65C01FB3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  <w:r w:rsidRPr="00C73C49">
        <w:rPr>
          <w:rFonts w:ascii="Calibri" w:hAnsi="Calibri" w:cs="Calibri"/>
          <w:sz w:val="21"/>
          <w:szCs w:val="21"/>
          <w:lang w:val="uk-UA"/>
        </w:rPr>
        <w:t>Під час консультаці</w:t>
      </w:r>
      <w:r>
        <w:rPr>
          <w:rFonts w:ascii="Calibri" w:hAnsi="Calibri" w:cs="Calibri"/>
          <w:sz w:val="21"/>
          <w:szCs w:val="21"/>
          <w:lang w:val="uk-UA"/>
        </w:rPr>
        <w:t>ї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будуть присутні асистент, медсестра та лікар, які перевірятимуть стан здоров’я вашої дитини (на основі заповненої анкети). Ми також перевіряємо, наприклад, ріст вашої дитини, очі та вуха, і </w:t>
      </w:r>
      <w:r>
        <w:rPr>
          <w:rFonts w:ascii="Calibri" w:hAnsi="Calibri" w:cs="Calibri"/>
          <w:sz w:val="21"/>
          <w:szCs w:val="21"/>
          <w:lang w:val="uk-UA"/>
        </w:rPr>
        <w:t>В</w:t>
      </w:r>
      <w:r w:rsidRPr="00C73C49">
        <w:rPr>
          <w:rFonts w:ascii="Calibri" w:hAnsi="Calibri" w:cs="Calibri"/>
          <w:sz w:val="21"/>
          <w:szCs w:val="21"/>
          <w:lang w:val="uk-UA"/>
        </w:rPr>
        <w:t>и, звичайно, можете задавати запитання.</w:t>
      </w:r>
    </w:p>
    <w:p w14:paraId="5F1E7AFD" w14:textId="42BEBEC4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b/>
          <w:bCs/>
          <w:sz w:val="21"/>
          <w:szCs w:val="21"/>
          <w:lang w:val="uk-UA"/>
        </w:rPr>
      </w:pPr>
      <w:r w:rsidRPr="00C73C49">
        <w:rPr>
          <w:rFonts w:ascii="Calibri" w:hAnsi="Calibri" w:cs="Calibri"/>
          <w:sz w:val="21"/>
          <w:szCs w:val="21"/>
          <w:lang w:val="uk-UA"/>
        </w:rPr>
        <w:t>Ваша дитина не обов’язково повинна мат</w:t>
      </w:r>
      <w:r>
        <w:rPr>
          <w:rFonts w:ascii="Calibri" w:hAnsi="Calibri" w:cs="Calibri"/>
          <w:sz w:val="21"/>
          <w:szCs w:val="21"/>
          <w:lang w:val="uk-UA"/>
        </w:rPr>
        <w:t>и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скарг</w:t>
      </w:r>
      <w:r>
        <w:rPr>
          <w:rFonts w:ascii="Calibri" w:hAnsi="Calibri" w:cs="Calibri"/>
          <w:sz w:val="21"/>
          <w:szCs w:val="21"/>
          <w:lang w:val="uk-UA"/>
        </w:rPr>
        <w:t>и</w:t>
      </w:r>
      <w:r w:rsidR="00F95BC1">
        <w:rPr>
          <w:rFonts w:ascii="Calibri" w:hAnsi="Calibri" w:cs="Calibri"/>
          <w:sz w:val="21"/>
          <w:szCs w:val="21"/>
          <w:lang w:val="uk-UA"/>
        </w:rPr>
        <w:t xml:space="preserve"> по здоров’ю</w:t>
      </w:r>
      <w:r w:rsidRPr="00C73C49">
        <w:rPr>
          <w:rFonts w:ascii="Calibri" w:hAnsi="Calibri" w:cs="Calibri"/>
          <w:sz w:val="21"/>
          <w:szCs w:val="21"/>
          <w:lang w:val="uk-UA"/>
        </w:rPr>
        <w:t>, щоб скористатися консультаці</w:t>
      </w:r>
      <w:r>
        <w:rPr>
          <w:rFonts w:ascii="Calibri" w:hAnsi="Calibri" w:cs="Calibri"/>
          <w:sz w:val="21"/>
          <w:szCs w:val="21"/>
          <w:lang w:val="uk-UA"/>
        </w:rPr>
        <w:t>єю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. </w:t>
      </w:r>
      <w:r w:rsidRPr="00C73C49">
        <w:rPr>
          <w:rFonts w:ascii="Calibri" w:hAnsi="Calibri" w:cs="Calibri"/>
          <w:b/>
          <w:bCs/>
          <w:sz w:val="21"/>
          <w:szCs w:val="21"/>
          <w:lang w:val="uk-UA"/>
        </w:rPr>
        <w:t>Детальніше про це можна прочитати в супровідн</w:t>
      </w:r>
      <w:r>
        <w:rPr>
          <w:rFonts w:ascii="Calibri" w:hAnsi="Calibri" w:cs="Calibri"/>
          <w:b/>
          <w:bCs/>
          <w:sz w:val="21"/>
          <w:szCs w:val="21"/>
          <w:lang w:val="uk-UA"/>
        </w:rPr>
        <w:t>ому листі</w:t>
      </w:r>
      <w:r w:rsidRPr="00C73C49">
        <w:rPr>
          <w:rFonts w:ascii="Calibri" w:hAnsi="Calibri" w:cs="Calibri"/>
          <w:b/>
          <w:bCs/>
          <w:sz w:val="21"/>
          <w:szCs w:val="21"/>
          <w:lang w:val="uk-UA"/>
        </w:rPr>
        <w:t>.</w:t>
      </w:r>
    </w:p>
    <w:p w14:paraId="2F611513" w14:textId="77777777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3A725996" w14:textId="72EB050C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  <w:r w:rsidRPr="00C73C49">
        <w:rPr>
          <w:rFonts w:ascii="Calibri" w:hAnsi="Calibri" w:cs="Calibri"/>
          <w:b/>
          <w:bCs/>
          <w:sz w:val="21"/>
          <w:szCs w:val="21"/>
          <w:lang w:val="uk-UA"/>
        </w:rPr>
        <w:t>Якщо Ви бажаєте скористатися послугами охорони здоров’я молоді, просимо Вас заповнити анкету, що додається, і надіслати її разом із відповіддю.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</w:t>
      </w:r>
      <w:r w:rsidR="00F95BC1">
        <w:rPr>
          <w:rFonts w:ascii="Calibri" w:hAnsi="Calibri" w:cs="Calibri"/>
          <w:sz w:val="21"/>
          <w:szCs w:val="21"/>
          <w:lang w:val="uk-UA"/>
        </w:rPr>
        <w:t>Якщо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у вас</w:t>
      </w:r>
      <w:r w:rsidR="00F95BC1">
        <w:rPr>
          <w:rFonts w:ascii="Calibri" w:hAnsi="Calibri" w:cs="Calibri"/>
          <w:sz w:val="21"/>
          <w:szCs w:val="21"/>
          <w:lang w:val="uk-UA"/>
        </w:rPr>
        <w:t xml:space="preserve"> є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інформація про щеплення, які ваша дитина отримала раніше</w:t>
      </w:r>
      <w:r w:rsidR="00F95BC1">
        <w:rPr>
          <w:rFonts w:ascii="Calibri" w:hAnsi="Calibri" w:cs="Calibri"/>
          <w:sz w:val="21"/>
          <w:szCs w:val="21"/>
          <w:lang w:val="uk-UA"/>
        </w:rPr>
        <w:t>,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</w:t>
      </w:r>
      <w:r w:rsidR="00F95BC1">
        <w:rPr>
          <w:rFonts w:ascii="Calibri" w:hAnsi="Calibri" w:cs="Calibri"/>
          <w:sz w:val="21"/>
          <w:szCs w:val="21"/>
          <w:lang w:val="uk-UA"/>
        </w:rPr>
        <w:t>т</w:t>
      </w:r>
      <w:r w:rsidRPr="00C73C49">
        <w:rPr>
          <w:rFonts w:ascii="Calibri" w:hAnsi="Calibri" w:cs="Calibri"/>
          <w:sz w:val="21"/>
          <w:szCs w:val="21"/>
          <w:lang w:val="uk-UA"/>
        </w:rPr>
        <w:t>оді ми просимо вас додати копію цього.</w:t>
      </w:r>
    </w:p>
    <w:p w14:paraId="4FE3A79B" w14:textId="77777777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6BA1D686" w14:textId="2CACC2D4" w:rsid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  <w:r w:rsidRPr="00C73C49">
        <w:rPr>
          <w:rFonts w:ascii="Calibri" w:hAnsi="Calibri" w:cs="Calibri"/>
          <w:sz w:val="21"/>
          <w:szCs w:val="21"/>
          <w:lang w:val="uk-UA"/>
        </w:rPr>
        <w:t xml:space="preserve">Як тільки ми отримаємо від Вас анкету, ми запросимо Вас і </w:t>
      </w:r>
      <w:r w:rsidR="00B91EBD">
        <w:rPr>
          <w:rFonts w:ascii="Calibri" w:hAnsi="Calibri" w:cs="Calibri"/>
          <w:sz w:val="21"/>
          <w:szCs w:val="21"/>
          <w:lang w:val="uk-UA"/>
        </w:rPr>
        <w:t>в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ашу дитину на консультаційну годину охорони здоров'я молоді у </w:t>
      </w:r>
      <w:r w:rsidR="00B91EBD">
        <w:rPr>
          <w:rFonts w:ascii="Calibri" w:hAnsi="Calibri" w:cs="Calibri"/>
          <w:sz w:val="21"/>
          <w:szCs w:val="21"/>
          <w:lang w:val="uk-UA"/>
        </w:rPr>
        <w:t>в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ашому районі. Звичайно, ваші дані </w:t>
      </w:r>
      <w:r w:rsidR="00B91EBD">
        <w:rPr>
          <w:rFonts w:ascii="Calibri" w:hAnsi="Calibri" w:cs="Calibri"/>
          <w:sz w:val="21"/>
          <w:szCs w:val="21"/>
          <w:lang w:val="uk-UA"/>
        </w:rPr>
        <w:t>залишаться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конфіденційн</w:t>
      </w:r>
      <w:r w:rsidR="00B91EBD">
        <w:rPr>
          <w:rFonts w:ascii="Calibri" w:hAnsi="Calibri" w:cs="Calibri"/>
          <w:sz w:val="21"/>
          <w:szCs w:val="21"/>
          <w:lang w:val="uk-UA"/>
        </w:rPr>
        <w:t>ими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та не будуть передані іншим організаціям. Ви можете зв’язатися з нами із запитаннями </w:t>
      </w:r>
      <w:r w:rsidR="00F95BC1">
        <w:rPr>
          <w:rFonts w:ascii="Calibri" w:hAnsi="Calibri" w:cs="Calibri"/>
          <w:sz w:val="21"/>
          <w:szCs w:val="21"/>
          <w:lang w:val="uk-UA"/>
        </w:rPr>
        <w:t>по</w:t>
      </w:r>
      <w:r w:rsidRPr="00C73C49">
        <w:rPr>
          <w:rFonts w:ascii="Calibri" w:hAnsi="Calibri" w:cs="Calibri"/>
          <w:sz w:val="21"/>
          <w:szCs w:val="21"/>
          <w:lang w:val="uk-UA"/>
        </w:rPr>
        <w:t xml:space="preserve"> </w:t>
      </w:r>
      <w:hyperlink r:id="rId14" w:history="1">
        <w:r w:rsidRPr="00067F61">
          <w:rPr>
            <w:rStyle w:val="Hyperlink"/>
            <w:rFonts w:ascii="Calibri" w:hAnsi="Calibri" w:cs="Calibri"/>
            <w:sz w:val="21"/>
            <w:szCs w:val="21"/>
            <w:lang w:val="uk-UA"/>
          </w:rPr>
          <w:t>jgzafspraakbureau@ggddrenthe.nl</w:t>
        </w:r>
      </w:hyperlink>
    </w:p>
    <w:p w14:paraId="3AE8C625" w14:textId="77777777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3AAFBE21" w14:textId="77777777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318084FA" w14:textId="49151B71" w:rsid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  <w:r w:rsidRPr="00C73C49">
        <w:rPr>
          <w:rFonts w:ascii="Calibri" w:hAnsi="Calibri" w:cs="Calibri"/>
          <w:sz w:val="21"/>
          <w:szCs w:val="21"/>
          <w:lang w:val="uk-UA"/>
        </w:rPr>
        <w:t xml:space="preserve">Заздалегідь </w:t>
      </w:r>
      <w:r>
        <w:rPr>
          <w:rFonts w:ascii="Calibri" w:hAnsi="Calibri" w:cs="Calibri"/>
          <w:sz w:val="21"/>
          <w:szCs w:val="21"/>
          <w:lang w:val="uk-UA"/>
        </w:rPr>
        <w:t>дякуємо</w:t>
      </w:r>
      <w:r w:rsidRPr="00C73C49">
        <w:rPr>
          <w:rFonts w:ascii="Calibri" w:hAnsi="Calibri" w:cs="Calibri"/>
          <w:sz w:val="21"/>
          <w:szCs w:val="21"/>
          <w:lang w:val="uk-UA"/>
        </w:rPr>
        <w:t>.</w:t>
      </w:r>
    </w:p>
    <w:p w14:paraId="411DCC33" w14:textId="2F2FA5AF" w:rsid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p w14:paraId="51F3E64B" w14:textId="6A005A5F" w:rsid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  <w:r w:rsidRPr="00C73C49">
        <w:rPr>
          <w:rFonts w:ascii="Calibri" w:hAnsi="Calibri" w:cs="Calibri"/>
          <w:sz w:val="21"/>
          <w:szCs w:val="21"/>
          <w:lang w:val="uk-UA"/>
        </w:rPr>
        <w:t>З повагою</w:t>
      </w:r>
    </w:p>
    <w:p w14:paraId="1C5E1153" w14:textId="77777777" w:rsidR="00C73C49" w:rsidRPr="00627B74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&lt;</w:t>
      </w:r>
      <w:r w:rsidRPr="00627B74">
        <w:rPr>
          <w:rFonts w:ascii="Calibri" w:hAnsi="Calibri" w:cs="Calibri"/>
          <w:color w:val="000000"/>
          <w:sz w:val="21"/>
          <w:szCs w:val="21"/>
        </w:rPr>
        <w:t>Ondertekenaar</w:t>
      </w:r>
      <w:r>
        <w:rPr>
          <w:rFonts w:ascii="Calibri" w:hAnsi="Calibri" w:cs="Calibri"/>
          <w:color w:val="000000"/>
          <w:sz w:val="21"/>
          <w:szCs w:val="21"/>
        </w:rPr>
        <w:t>&gt;</w:t>
      </w:r>
    </w:p>
    <w:p w14:paraId="5FCB6F46" w14:textId="77777777" w:rsid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color w:val="000000"/>
          <w:sz w:val="21"/>
          <w:szCs w:val="21"/>
        </w:rPr>
      </w:pPr>
      <w:r w:rsidRPr="00627B74">
        <w:rPr>
          <w:rFonts w:ascii="Calibri" w:hAnsi="Calibri" w:cs="Calibri"/>
          <w:color w:val="000000"/>
          <w:sz w:val="21"/>
          <w:szCs w:val="21"/>
        </w:rPr>
        <w:t>GGD Drenthe</w:t>
      </w:r>
    </w:p>
    <w:p w14:paraId="2A97CB46" w14:textId="77777777" w:rsidR="00C73C49" w:rsidRPr="00C73C49" w:rsidRDefault="00C73C49" w:rsidP="00C73C49">
      <w:pPr>
        <w:autoSpaceDE w:val="0"/>
        <w:autoSpaceDN w:val="0"/>
        <w:adjustRightInd w:val="0"/>
        <w:spacing w:after="0" w:line="240" w:lineRule="atLeast"/>
        <w:textAlignment w:val="center"/>
        <w:rPr>
          <w:rFonts w:ascii="Calibri" w:hAnsi="Calibri" w:cs="Calibri"/>
          <w:sz w:val="21"/>
          <w:szCs w:val="21"/>
          <w:lang w:val="uk-UA"/>
        </w:rPr>
      </w:pPr>
    </w:p>
    <w:sectPr w:rsidR="00C73C49" w:rsidRPr="00C73C49" w:rsidSect="00ED52C2">
      <w:headerReference w:type="default" r:id="rId15"/>
      <w:type w:val="continuous"/>
      <w:pgSz w:w="11906" w:h="16838"/>
      <w:pgMar w:top="1418" w:right="1871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05C8" w14:textId="77777777" w:rsidR="00B71F31" w:rsidRDefault="00B71F31" w:rsidP="008A24E3">
      <w:pPr>
        <w:spacing w:after="0" w:line="240" w:lineRule="auto"/>
      </w:pPr>
      <w:r>
        <w:separator/>
      </w:r>
    </w:p>
  </w:endnote>
  <w:endnote w:type="continuationSeparator" w:id="0">
    <w:p w14:paraId="06E0C730" w14:textId="77777777" w:rsidR="00B71F31" w:rsidRDefault="00B71F31" w:rsidP="008A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C3E" w14:textId="77777777" w:rsidR="008A24E3" w:rsidRPr="008A24E3" w:rsidRDefault="008A24E3" w:rsidP="008A24E3">
    <w:pPr>
      <w:autoSpaceDE w:val="0"/>
      <w:autoSpaceDN w:val="0"/>
      <w:adjustRightInd w:val="0"/>
      <w:spacing w:after="0" w:line="240" w:lineRule="atLeast"/>
      <w:textAlignment w:val="center"/>
      <w:rPr>
        <w:rFonts w:ascii="Calibri" w:hAnsi="Calibri" w:cs="Calibri"/>
        <w:color w:val="000000"/>
        <w:sz w:val="17"/>
        <w:szCs w:val="17"/>
      </w:rPr>
    </w:pPr>
    <w:r w:rsidRPr="008A24E3">
      <w:rPr>
        <w:rFonts w:ascii="Calibri" w:hAnsi="Calibri" w:cs="Calibri"/>
        <w:color w:val="000000"/>
        <w:sz w:val="17"/>
        <w:szCs w:val="17"/>
      </w:rPr>
      <w:t>Voetnoot</w:t>
    </w:r>
  </w:p>
  <w:p w14:paraId="1BE9DBF9" w14:textId="77777777" w:rsidR="008A24E3" w:rsidRPr="008A24E3" w:rsidRDefault="008A24E3" w:rsidP="008A24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2466" w14:textId="77777777" w:rsidR="00F95BC1" w:rsidRPr="008A24E3" w:rsidRDefault="00F95BC1" w:rsidP="008A24E3">
    <w:pPr>
      <w:autoSpaceDE w:val="0"/>
      <w:autoSpaceDN w:val="0"/>
      <w:adjustRightInd w:val="0"/>
      <w:spacing w:after="0" w:line="240" w:lineRule="atLeast"/>
      <w:textAlignment w:val="center"/>
      <w:rPr>
        <w:rFonts w:ascii="Calibri" w:hAnsi="Calibri" w:cs="Calibri"/>
        <w:color w:val="000000"/>
        <w:sz w:val="17"/>
        <w:szCs w:val="17"/>
      </w:rPr>
    </w:pPr>
    <w:r w:rsidRPr="008A24E3">
      <w:rPr>
        <w:rFonts w:ascii="Calibri" w:hAnsi="Calibri" w:cs="Calibri"/>
        <w:color w:val="000000"/>
        <w:sz w:val="17"/>
        <w:szCs w:val="17"/>
      </w:rPr>
      <w:t>Voetnoot</w:t>
    </w:r>
  </w:p>
  <w:p w14:paraId="576939BD" w14:textId="77777777" w:rsidR="00F95BC1" w:rsidRPr="008A24E3" w:rsidRDefault="00F95BC1" w:rsidP="008A24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A309" w14:textId="77777777" w:rsidR="00B71F31" w:rsidRDefault="00B71F31" w:rsidP="008A24E3">
      <w:pPr>
        <w:spacing w:after="0" w:line="240" w:lineRule="auto"/>
      </w:pPr>
      <w:r>
        <w:separator/>
      </w:r>
    </w:p>
  </w:footnote>
  <w:footnote w:type="continuationSeparator" w:id="0">
    <w:p w14:paraId="6C3B2268" w14:textId="77777777" w:rsidR="00B71F31" w:rsidRDefault="00B71F31" w:rsidP="008A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8CD2" w14:textId="77777777" w:rsidR="008A24E3" w:rsidRDefault="008A24E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4EE35" wp14:editId="75C3196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2340000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3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CC7A" w14:textId="77777777" w:rsidR="00F95BC1" w:rsidRDefault="00F95BC1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466F84" wp14:editId="36311DD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2340000"/>
          <wp:effectExtent l="0" t="0" r="3175" b="0"/>
          <wp:wrapNone/>
          <wp:docPr id="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3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4B21" w14:textId="77777777" w:rsidR="00ED52C2" w:rsidRDefault="00ED52C2">
    <w:pPr>
      <w:pStyle w:val="Koptekst"/>
      <w:rPr>
        <w:noProof/>
      </w:rPr>
    </w:pPr>
  </w:p>
  <w:p w14:paraId="19F21552" w14:textId="77777777" w:rsidR="00ED52C2" w:rsidRDefault="00ED52C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B18BEF" wp14:editId="2E5226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143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115"/>
                  <a:stretch/>
                </pic:blipFill>
                <pic:spPr bwMode="auto">
                  <a:xfrm>
                    <a:off x="0" y="0"/>
                    <a:ext cx="7560000" cy="114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70"/>
    <w:rsid w:val="0001692F"/>
    <w:rsid w:val="000C3865"/>
    <w:rsid w:val="00161C1B"/>
    <w:rsid w:val="002B1A13"/>
    <w:rsid w:val="004F2D97"/>
    <w:rsid w:val="00627B74"/>
    <w:rsid w:val="006835FE"/>
    <w:rsid w:val="00761B43"/>
    <w:rsid w:val="008155A5"/>
    <w:rsid w:val="008A24E3"/>
    <w:rsid w:val="008C5BCB"/>
    <w:rsid w:val="008C6D37"/>
    <w:rsid w:val="009164DE"/>
    <w:rsid w:val="00953E11"/>
    <w:rsid w:val="009B2304"/>
    <w:rsid w:val="00A50A34"/>
    <w:rsid w:val="00B63725"/>
    <w:rsid w:val="00B71F31"/>
    <w:rsid w:val="00B844CD"/>
    <w:rsid w:val="00B91EBD"/>
    <w:rsid w:val="00C73C49"/>
    <w:rsid w:val="00CA7159"/>
    <w:rsid w:val="00D34ADE"/>
    <w:rsid w:val="00DD5133"/>
    <w:rsid w:val="00DD6E09"/>
    <w:rsid w:val="00E54EC9"/>
    <w:rsid w:val="00EA0EC1"/>
    <w:rsid w:val="00ED0329"/>
    <w:rsid w:val="00ED52C2"/>
    <w:rsid w:val="00F76531"/>
    <w:rsid w:val="00F90F70"/>
    <w:rsid w:val="00F95BC1"/>
    <w:rsid w:val="04187359"/>
    <w:rsid w:val="335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39BA"/>
  <w15:chartTrackingRefBased/>
  <w15:docId w15:val="{3C87DD6D-1C84-489A-B46E-3D3E6521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Standaard"/>
    <w:uiPriority w:val="99"/>
    <w:rsid w:val="00B63725"/>
    <w:pPr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color w:val="000000"/>
      <w:sz w:val="17"/>
      <w:szCs w:val="17"/>
    </w:rPr>
  </w:style>
  <w:style w:type="paragraph" w:customStyle="1" w:styleId="Geenalineastijl">
    <w:name w:val="[Geen alineastijl]"/>
    <w:rsid w:val="008C5BC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A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4E3"/>
  </w:style>
  <w:style w:type="paragraph" w:styleId="Voettekst">
    <w:name w:val="footer"/>
    <w:basedOn w:val="Standaard"/>
    <w:link w:val="VoettekstChar"/>
    <w:uiPriority w:val="99"/>
    <w:unhideWhenUsed/>
    <w:rsid w:val="008A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24E3"/>
  </w:style>
  <w:style w:type="paragraph" w:customStyle="1" w:styleId="paragraph">
    <w:name w:val="paragraph"/>
    <w:basedOn w:val="Standaard"/>
    <w:rsid w:val="0091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164DE"/>
  </w:style>
  <w:style w:type="character" w:customStyle="1" w:styleId="eop">
    <w:name w:val="eop"/>
    <w:basedOn w:val="Standaardalinea-lettertype"/>
    <w:rsid w:val="009164DE"/>
  </w:style>
  <w:style w:type="character" w:customStyle="1" w:styleId="contextualspellingandgrammarerror">
    <w:name w:val="contextualspellingandgrammarerror"/>
    <w:basedOn w:val="Standaardalinea-lettertype"/>
    <w:rsid w:val="009164DE"/>
  </w:style>
  <w:style w:type="character" w:styleId="Hyperlink">
    <w:name w:val="Hyperlink"/>
    <w:basedOn w:val="Standaardalinea-lettertype"/>
    <w:uiPriority w:val="99"/>
    <w:unhideWhenUsed/>
    <w:rsid w:val="00F90F7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gzafsprakenbureau@ggddrenthe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jgzafspraakbureau@ggd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1CD1715B5E4787250691FA39CE75" ma:contentTypeVersion="11" ma:contentTypeDescription="Een nieuw document maken." ma:contentTypeScope="" ma:versionID="bd518e1285522d8718ff66b5770dd00c">
  <xsd:schema xmlns:xsd="http://www.w3.org/2001/XMLSchema" xmlns:xs="http://www.w3.org/2001/XMLSchema" xmlns:p="http://schemas.microsoft.com/office/2006/metadata/properties" xmlns:ns2="05e718a7-0017-4497-8772-276b0254b622" xmlns:ns3="0f64bf81-3dfb-4c6e-8266-69e63da381f1" targetNamespace="http://schemas.microsoft.com/office/2006/metadata/properties" ma:root="true" ma:fieldsID="96587299c143db072bad7b2b69a7a4b6" ns2:_="" ns3:_="">
    <xsd:import namespace="05e718a7-0017-4497-8772-276b0254b622"/>
    <xsd:import namespace="0f64bf81-3dfb-4c6e-8266-69e63da38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18a7-0017-4497-8772-276b0254b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83e993c-2a14-486b-8432-b513ff4b3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bf81-3dfb-4c6e-8266-69e63da38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a31ab9b-aeb1-4e21-91d8-b7078e34e9e6}" ma:internalName="TaxCatchAll" ma:showField="CatchAllData" ma:web="0f64bf81-3dfb-4c6e-8266-69e63da38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718a7-0017-4497-8772-276b0254b622">
      <Terms xmlns="http://schemas.microsoft.com/office/infopath/2007/PartnerControls"/>
    </lcf76f155ced4ddcb4097134ff3c332f>
    <TaxCatchAll xmlns="0f64bf81-3dfb-4c6e-8266-69e63da381f1" xsi:nil="true"/>
  </documentManagement>
</p:properties>
</file>

<file path=customXml/itemProps1.xml><?xml version="1.0" encoding="utf-8"?>
<ds:datastoreItem xmlns:ds="http://schemas.openxmlformats.org/officeDocument/2006/customXml" ds:itemID="{D0B25AB7-6187-4999-8D3A-4498F3D1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18a7-0017-4497-8772-276b0254b622"/>
    <ds:schemaRef ds:uri="0f64bf81-3dfb-4c6e-8266-69e63da3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33D8F-78AB-4D0D-A3E7-4B767A116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E17BC-EAC2-4CCE-ABA0-95A2CD9B297F}">
  <ds:schemaRefs>
    <ds:schemaRef ds:uri="0f64bf81-3dfb-4c6e-8266-69e63da381f1"/>
    <ds:schemaRef ds:uri="http://purl.org/dc/dcmitype/"/>
    <ds:schemaRef ds:uri="05e718a7-0017-4497-8772-276b0254b622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de Goey-Bosch</dc:creator>
  <cp:keywords/>
  <dc:description/>
  <cp:lastModifiedBy>Marianne Mevius</cp:lastModifiedBy>
  <cp:revision>2</cp:revision>
  <dcterms:created xsi:type="dcterms:W3CDTF">2022-09-14T15:02:00Z</dcterms:created>
  <dcterms:modified xsi:type="dcterms:W3CDTF">2022-09-14T15:02:00Z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0x0101006E5E0D994FC53F44B8E0DCAA5B0B91DA</vt:lpwstr>
  </property>
</Properties>
</file>