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6A38" w14:textId="6A760C32" w:rsidR="00627B74" w:rsidRDefault="00627B74" w:rsidP="008C5BCB">
      <w:pPr>
        <w:pStyle w:val="adres"/>
        <w:rPr>
          <w:rFonts w:ascii="Calibri" w:hAnsi="Calibri" w:cs="Calibri"/>
        </w:rPr>
      </w:pPr>
    </w:p>
    <w:p w14:paraId="4DBEC4F0" w14:textId="77777777" w:rsidR="002E6FAF" w:rsidRDefault="002E6FAF" w:rsidP="008C5BCB">
      <w:pPr>
        <w:pStyle w:val="adres"/>
        <w:rPr>
          <w:rFonts w:ascii="Calibri" w:hAnsi="Calibri" w:cs="Calibri"/>
          <w:color w:val="FF0000"/>
          <w:sz w:val="21"/>
          <w:szCs w:val="21"/>
        </w:rPr>
      </w:pPr>
    </w:p>
    <w:p w14:paraId="36C8DBAB" w14:textId="5955DCCF" w:rsidR="008C5BCB" w:rsidRPr="008C5BCB" w:rsidRDefault="008C5BCB" w:rsidP="008C5BCB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Datum</w:t>
      </w:r>
      <w:r>
        <w:rPr>
          <w:rFonts w:ascii="Calibri" w:hAnsi="Calibri" w:cs="Calibri"/>
        </w:rPr>
        <w:tab/>
      </w:r>
      <w:r w:rsidR="00D76475">
        <w:rPr>
          <w:rFonts w:ascii="Calibri" w:hAnsi="Calibri" w:cs="Calibri"/>
        </w:rPr>
        <w:t>24</w:t>
      </w:r>
      <w:r w:rsidR="002E6FAF" w:rsidRPr="002E6FAF">
        <w:rPr>
          <w:rFonts w:ascii="Calibri" w:hAnsi="Calibri" w:cs="Calibri"/>
          <w:sz w:val="21"/>
          <w:szCs w:val="21"/>
        </w:rPr>
        <w:t>/0</w:t>
      </w:r>
      <w:r w:rsidR="00D76475">
        <w:rPr>
          <w:rFonts w:ascii="Calibri" w:hAnsi="Calibri" w:cs="Calibri"/>
          <w:sz w:val="21"/>
          <w:szCs w:val="21"/>
        </w:rPr>
        <w:t>8</w:t>
      </w:r>
      <w:r w:rsidR="002E6FAF" w:rsidRPr="002E6FAF">
        <w:rPr>
          <w:rFonts w:ascii="Calibri" w:hAnsi="Calibri" w:cs="Calibri"/>
          <w:sz w:val="21"/>
          <w:szCs w:val="21"/>
        </w:rPr>
        <w:t>/20</w:t>
      </w:r>
      <w:r w:rsidR="006D1A7E">
        <w:rPr>
          <w:rFonts w:ascii="Calibri" w:hAnsi="Calibri" w:cs="Calibri"/>
          <w:sz w:val="21"/>
          <w:szCs w:val="21"/>
        </w:rPr>
        <w:t>22</w:t>
      </w:r>
    </w:p>
    <w:p w14:paraId="690A3B43" w14:textId="709577DD" w:rsidR="008C5BCB" w:rsidRDefault="008C5BCB" w:rsidP="008C5BCB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Ons kenmerk</w:t>
      </w:r>
      <w:r>
        <w:rPr>
          <w:rFonts w:ascii="Calibri" w:hAnsi="Calibri" w:cs="Calibri"/>
        </w:rPr>
        <w:tab/>
      </w:r>
      <w:r w:rsidR="002E6FAF" w:rsidRPr="002E6FAF">
        <w:rPr>
          <w:rFonts w:ascii="Calibri" w:hAnsi="Calibri" w:cs="Calibri"/>
          <w:sz w:val="21"/>
          <w:szCs w:val="21"/>
        </w:rPr>
        <w:t>xx/xx/xx.</w:t>
      </w:r>
    </w:p>
    <w:p w14:paraId="18AFC1FE" w14:textId="68C64242" w:rsidR="008C5BCB" w:rsidRDefault="008C5BCB" w:rsidP="008C5BCB">
      <w:pPr>
        <w:pStyle w:val="adres"/>
        <w:rPr>
          <w:rFonts w:ascii="Calibri" w:hAnsi="Calibri" w:cs="Calibri"/>
        </w:rPr>
      </w:pPr>
    </w:p>
    <w:p w14:paraId="6E8800D7" w14:textId="2BE3650C" w:rsidR="008C5BCB" w:rsidRDefault="008C5BCB" w:rsidP="008C5BCB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Onderwerp</w:t>
      </w:r>
      <w:r>
        <w:rPr>
          <w:rFonts w:ascii="Calibri" w:hAnsi="Calibri" w:cs="Calibri"/>
        </w:rPr>
        <w:tab/>
      </w:r>
      <w:r w:rsidR="00DB2BDB">
        <w:rPr>
          <w:rFonts w:ascii="Calibri" w:hAnsi="Calibri" w:cs="Calibri"/>
          <w:sz w:val="21"/>
          <w:szCs w:val="21"/>
        </w:rPr>
        <w:t>U</w:t>
      </w:r>
      <w:r w:rsidR="00D76475">
        <w:rPr>
          <w:rFonts w:ascii="Calibri" w:hAnsi="Calibri" w:cs="Calibri"/>
          <w:sz w:val="21"/>
          <w:szCs w:val="21"/>
        </w:rPr>
        <w:t>itbreiding meldingsplicht</w:t>
      </w:r>
    </w:p>
    <w:p w14:paraId="3C55BE58" w14:textId="72952D24" w:rsidR="008C5BCB" w:rsidRDefault="008C5BCB" w:rsidP="008C5BCB">
      <w:pPr>
        <w:pStyle w:val="adres"/>
        <w:rPr>
          <w:rFonts w:ascii="Calibri" w:hAnsi="Calibri" w:cs="Calibri"/>
        </w:rPr>
      </w:pPr>
    </w:p>
    <w:p w14:paraId="18E8D0EB" w14:textId="77777777" w:rsidR="008C5BCB" w:rsidRDefault="008C5BCB" w:rsidP="008C5BCB">
      <w:pPr>
        <w:pStyle w:val="adres"/>
        <w:rPr>
          <w:rFonts w:ascii="Calibri" w:hAnsi="Calibri" w:cs="Calibri"/>
        </w:rPr>
      </w:pPr>
    </w:p>
    <w:p w14:paraId="6B1D4B20" w14:textId="0E5B0D21" w:rsid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Geachte heer, mevrouw,</w:t>
      </w:r>
    </w:p>
    <w:p w14:paraId="5DD8007C" w14:textId="72FC577D" w:rsidR="00EB3D3B" w:rsidRPr="00EB3D3B" w:rsidRDefault="00221332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br/>
      </w:r>
    </w:p>
    <w:p w14:paraId="42978A9C" w14:textId="77777777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 xml:space="preserve">De meldingsplicht voor COVID-19 voor zorginstellingen is uitgebreid. Ook bewoners waarbij een COVID-19 infectie is vastgesteld door een medewerker met een afgenomen zelftest, moeten bij ons voortaan worden gemeld. Deze zelftest is daarmee gelijkgesteld aan andere antigeentesten. </w:t>
      </w:r>
    </w:p>
    <w:p w14:paraId="60B3AD72" w14:textId="77777777" w:rsidR="00B457EA" w:rsidRDefault="00B457EA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4AAD5C49" w14:textId="7DD1B18D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 xml:space="preserve">Het belangrijkste doel van de uitbreiding van de meldingsplicht, is zicht te houden op COVID-19 bij kwetsbare personen in instellingen en hun ziekteverloop. Wanneer bij de GGD zes of meer gevallen van COVID-19 bij een instelling bekend zijn, neemt de GGD contact op voor het afnemen van </w:t>
      </w:r>
      <w:r w:rsidRPr="00DF406F">
        <w:rPr>
          <w:rFonts w:ascii="Calibri" w:hAnsi="Calibri" w:cs="Calibri"/>
          <w:color w:val="000000"/>
          <w:sz w:val="21"/>
          <w:szCs w:val="21"/>
        </w:rPr>
        <w:t xml:space="preserve">surveillancevragen. </w:t>
      </w:r>
      <w:r w:rsidR="00DF406F" w:rsidRPr="00DF406F">
        <w:rPr>
          <w:rStyle w:val="normaltextrun"/>
          <w:rFonts w:ascii="Calibri" w:hAnsi="Calibri" w:cs="Calibri"/>
          <w:color w:val="000000"/>
          <w:sz w:val="21"/>
          <w:szCs w:val="21"/>
        </w:rPr>
        <w:t>Dit zijn vragen die gaan over de klachten van de besmette personen en het ziekteverloop.</w:t>
      </w:r>
      <w:r w:rsidR="00DF406F">
        <w:rPr>
          <w:rStyle w:val="normaltextrun"/>
          <w:rFonts w:ascii="Calibri" w:hAnsi="Calibri" w:cs="Calibri"/>
          <w:color w:val="000000"/>
        </w:rPr>
        <w:t xml:space="preserve"> </w:t>
      </w:r>
      <w:r w:rsidRPr="00EB3D3B">
        <w:rPr>
          <w:rFonts w:ascii="Calibri" w:hAnsi="Calibri" w:cs="Calibri"/>
          <w:color w:val="000000"/>
          <w:sz w:val="21"/>
          <w:szCs w:val="21"/>
        </w:rPr>
        <w:t>Dit zullen wij maximaal een keer per week doen.</w:t>
      </w:r>
    </w:p>
    <w:p w14:paraId="23639AE6" w14:textId="77777777" w:rsidR="003E0CFC" w:rsidRDefault="003E0CFC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77BA3FA6" w14:textId="5A26F3CB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 xml:space="preserve">Ook vragen wij u te blijven melden bij ons wanneer iemand met COVID-19:  </w:t>
      </w:r>
    </w:p>
    <w:p w14:paraId="3F28A90F" w14:textId="031AB1CF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•</w:t>
      </w:r>
      <w:r w:rsidR="003E0CFC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EB3D3B">
        <w:rPr>
          <w:rFonts w:ascii="Calibri" w:hAnsi="Calibri" w:cs="Calibri"/>
          <w:color w:val="000000"/>
          <w:sz w:val="21"/>
          <w:szCs w:val="21"/>
        </w:rPr>
        <w:t>is opgenomen in het ziekenhuis</w:t>
      </w:r>
      <w:r w:rsidR="00DB2BDB">
        <w:rPr>
          <w:rFonts w:ascii="Calibri" w:hAnsi="Calibri" w:cs="Calibri"/>
          <w:color w:val="000000"/>
          <w:sz w:val="21"/>
          <w:szCs w:val="21"/>
        </w:rPr>
        <w:t xml:space="preserve"> ten gevolge van COVID-19</w:t>
      </w:r>
      <w:r w:rsidRPr="00EB3D3B">
        <w:rPr>
          <w:rFonts w:ascii="Calibri" w:hAnsi="Calibri" w:cs="Calibri"/>
          <w:color w:val="000000"/>
          <w:sz w:val="21"/>
          <w:szCs w:val="21"/>
        </w:rPr>
        <w:t>;</w:t>
      </w:r>
    </w:p>
    <w:p w14:paraId="15EA71B4" w14:textId="71EB1EA2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•</w:t>
      </w:r>
      <w:r w:rsidR="003E0CFC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EB3D3B">
        <w:rPr>
          <w:rFonts w:ascii="Calibri" w:hAnsi="Calibri" w:cs="Calibri"/>
          <w:color w:val="000000"/>
          <w:sz w:val="21"/>
          <w:szCs w:val="21"/>
        </w:rPr>
        <w:t>is overleden met COVID-19 als onderliggende doodsoorzaak.</w:t>
      </w:r>
    </w:p>
    <w:p w14:paraId="692F0078" w14:textId="77777777" w:rsidR="003E0CFC" w:rsidRDefault="003E0CFC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2A98384C" w14:textId="73390EC4" w:rsidR="00D056C0" w:rsidRDefault="00D056C0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 melding met alle informatie kunt u via een formulier op de website doen: </w:t>
      </w:r>
      <w:r w:rsidR="00221332">
        <w:rPr>
          <w:rFonts w:ascii="Calibri" w:hAnsi="Calibri" w:cs="Calibri"/>
          <w:color w:val="000000"/>
          <w:sz w:val="21"/>
          <w:szCs w:val="21"/>
        </w:rPr>
        <w:t xml:space="preserve"> </w:t>
      </w:r>
      <w:hyperlink r:id="rId7" w:history="1">
        <w:r w:rsidR="00221332" w:rsidRPr="0040276E">
          <w:rPr>
            <w:rStyle w:val="Hyperlink"/>
            <w:rFonts w:ascii="Calibri" w:hAnsi="Calibri" w:cs="Calibri"/>
            <w:sz w:val="21"/>
            <w:szCs w:val="21"/>
          </w:rPr>
          <w:t>www.ggddrenthe.nl/meldingen</w:t>
        </w:r>
      </w:hyperlink>
      <w:r w:rsidR="00221332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Of u  </w:t>
      </w:r>
      <w:r w:rsidRPr="00EB3D3B">
        <w:rPr>
          <w:rFonts w:ascii="Calibri" w:hAnsi="Calibri" w:cs="Calibri"/>
          <w:color w:val="000000"/>
          <w:sz w:val="21"/>
          <w:szCs w:val="21"/>
        </w:rPr>
        <w:t xml:space="preserve">kunt </w:t>
      </w:r>
      <w:r>
        <w:rPr>
          <w:rFonts w:ascii="Calibri" w:hAnsi="Calibri" w:cs="Calibri"/>
          <w:color w:val="000000"/>
          <w:sz w:val="21"/>
          <w:szCs w:val="21"/>
        </w:rPr>
        <w:t>de informatie e-</w:t>
      </w:r>
      <w:r w:rsidRPr="00EB3D3B">
        <w:rPr>
          <w:rFonts w:ascii="Calibri" w:hAnsi="Calibri" w:cs="Calibri"/>
          <w:color w:val="000000"/>
          <w:sz w:val="21"/>
          <w:szCs w:val="21"/>
        </w:rPr>
        <w:t>maile</w:t>
      </w:r>
      <w:r>
        <w:rPr>
          <w:rFonts w:ascii="Calibri" w:hAnsi="Calibri" w:cs="Calibri"/>
          <w:color w:val="000000"/>
          <w:sz w:val="21"/>
          <w:szCs w:val="21"/>
        </w:rPr>
        <w:t xml:space="preserve">n: </w:t>
      </w:r>
      <w:hyperlink r:id="rId8" w:history="1">
        <w:r w:rsidRPr="00691957">
          <w:rPr>
            <w:rStyle w:val="Hyperlink"/>
            <w:rFonts w:ascii="Calibri" w:hAnsi="Calibri" w:cs="Calibri"/>
            <w:sz w:val="21"/>
            <w:szCs w:val="21"/>
          </w:rPr>
          <w:t>izbggddrenthe@zorgmail.nl</w:t>
        </w:r>
      </w:hyperlink>
      <w:r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EB3D3B">
        <w:rPr>
          <w:rFonts w:ascii="Calibri" w:hAnsi="Calibri" w:cs="Calibri"/>
          <w:color w:val="000000"/>
          <w:sz w:val="21"/>
          <w:szCs w:val="21"/>
        </w:rPr>
        <w:t xml:space="preserve">Met </w:t>
      </w:r>
      <w:r>
        <w:rPr>
          <w:rFonts w:ascii="Calibri" w:hAnsi="Calibri" w:cs="Calibri"/>
          <w:color w:val="000000"/>
          <w:sz w:val="21"/>
          <w:szCs w:val="21"/>
        </w:rPr>
        <w:t>opnieuw</w:t>
      </w:r>
      <w:r w:rsidRPr="00EB3D3B">
        <w:rPr>
          <w:rFonts w:ascii="Calibri" w:hAnsi="Calibri" w:cs="Calibri"/>
          <w:color w:val="000000"/>
          <w:sz w:val="21"/>
          <w:szCs w:val="21"/>
        </w:rPr>
        <w:t xml:space="preserve"> hetzelfde doel: zicht houden op COVID-19 bij kwetsbare personen in instellingen.</w:t>
      </w:r>
    </w:p>
    <w:p w14:paraId="30F18862" w14:textId="77777777" w:rsidR="00DB1436" w:rsidRDefault="00DB1436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772ED957" w14:textId="277964EF" w:rsid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De GGD zal u niet actief benaderen om adviezen te geven over een uitbraak in uw instelling. Heeft u hier wel behoefte aan, dan kunt u ons voor advies en ondersteuning altijd bellen via het speciale telefoonnummer 088-246 02 16.</w:t>
      </w:r>
    </w:p>
    <w:p w14:paraId="176787C7" w14:textId="77777777" w:rsidR="003E0CFC" w:rsidRPr="00EB3D3B" w:rsidRDefault="003E0CFC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5B54E0FB" w14:textId="79D0ACDD" w:rsid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 xml:space="preserve">Samenvattend vragen wij u COVID-19 infecties die vastgesteld zijn door een PCR-, antigeen - of een zelftest (afgenomen door een medewerker) altijd te melden bij de GGD. Een zorgmedewerker die bij zichzelf een test heeft afgenomen, hoeft niet bij ons gemeld te worden.  </w:t>
      </w:r>
    </w:p>
    <w:p w14:paraId="558496BD" w14:textId="77777777" w:rsidR="003E0CFC" w:rsidRPr="00EB3D3B" w:rsidRDefault="003E0CFC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79614F3A" w14:textId="554CE73B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 xml:space="preserve">Ik hoop u hiermee voldoende te hebben geïnformeerd. Met vragen, kunt u contact opnemen met 088 – 246 02 16 of </w:t>
      </w:r>
      <w:r w:rsidR="00AF0FD5">
        <w:rPr>
          <w:rFonts w:ascii="Calibri" w:hAnsi="Calibri" w:cs="Calibri"/>
          <w:color w:val="000000"/>
          <w:sz w:val="21"/>
          <w:szCs w:val="21"/>
        </w:rPr>
        <w:t>0592-709709.</w:t>
      </w:r>
    </w:p>
    <w:p w14:paraId="2A532DE1" w14:textId="77777777" w:rsidR="003E0CFC" w:rsidRDefault="003E0CFC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1732AE72" w14:textId="77777777" w:rsidR="003E0CFC" w:rsidRDefault="003E0CFC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25296386" w14:textId="5413D080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Met vriendelijke groet,</w:t>
      </w:r>
    </w:p>
    <w:p w14:paraId="3FDBE478" w14:textId="77777777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71D8B2CC" w14:textId="77777777" w:rsidR="00EB3D3B" w:rsidRPr="00EB3D3B" w:rsidRDefault="00EB3D3B" w:rsidP="00EB3D3B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Wim Niessen</w:t>
      </w:r>
    </w:p>
    <w:p w14:paraId="3FFBEA88" w14:textId="3D2C9928" w:rsidR="001E1AA4" w:rsidRDefault="00EB3D3B" w:rsidP="002E6FAF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EB3D3B">
        <w:rPr>
          <w:rFonts w:ascii="Calibri" w:hAnsi="Calibri" w:cs="Calibri"/>
          <w:color w:val="000000"/>
          <w:sz w:val="21"/>
          <w:szCs w:val="21"/>
        </w:rPr>
        <w:t>Arts infectieziektebestrijding GGD Drenthe</w:t>
      </w:r>
    </w:p>
    <w:sectPr w:rsidR="001E1AA4" w:rsidSect="00CA7159">
      <w:headerReference w:type="default" r:id="rId9"/>
      <w:pgSz w:w="11906" w:h="16838"/>
      <w:pgMar w:top="3515" w:right="1871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873" w14:textId="77777777" w:rsidR="00D010E9" w:rsidRDefault="00D010E9" w:rsidP="008A24E3">
      <w:pPr>
        <w:spacing w:after="0" w:line="240" w:lineRule="auto"/>
      </w:pPr>
      <w:r>
        <w:separator/>
      </w:r>
    </w:p>
  </w:endnote>
  <w:endnote w:type="continuationSeparator" w:id="0">
    <w:p w14:paraId="782AD18C" w14:textId="77777777" w:rsidR="00D010E9" w:rsidRDefault="00D010E9" w:rsidP="008A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544E" w14:textId="77777777" w:rsidR="00D010E9" w:rsidRDefault="00D010E9" w:rsidP="008A24E3">
      <w:pPr>
        <w:spacing w:after="0" w:line="240" w:lineRule="auto"/>
      </w:pPr>
      <w:r>
        <w:separator/>
      </w:r>
    </w:p>
  </w:footnote>
  <w:footnote w:type="continuationSeparator" w:id="0">
    <w:p w14:paraId="2E81A10E" w14:textId="77777777" w:rsidR="00D010E9" w:rsidRDefault="00D010E9" w:rsidP="008A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0640" w14:textId="128086AC" w:rsidR="008A24E3" w:rsidRDefault="008A24E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109460" wp14:editId="2DBB1C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2340000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285C"/>
    <w:multiLevelType w:val="hybridMultilevel"/>
    <w:tmpl w:val="2A98831A"/>
    <w:lvl w:ilvl="0" w:tplc="ED1CE26E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6064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7"/>
    <w:rsid w:val="001E1AA4"/>
    <w:rsid w:val="00221332"/>
    <w:rsid w:val="002E6FAF"/>
    <w:rsid w:val="0035008A"/>
    <w:rsid w:val="003A3404"/>
    <w:rsid w:val="003A5BD4"/>
    <w:rsid w:val="003B53B9"/>
    <w:rsid w:val="003E0CFC"/>
    <w:rsid w:val="00433EF4"/>
    <w:rsid w:val="00464AA5"/>
    <w:rsid w:val="00480ECB"/>
    <w:rsid w:val="004A537C"/>
    <w:rsid w:val="004F2D97"/>
    <w:rsid w:val="005936B4"/>
    <w:rsid w:val="00627B74"/>
    <w:rsid w:val="006D1A7E"/>
    <w:rsid w:val="006D4B23"/>
    <w:rsid w:val="007429A3"/>
    <w:rsid w:val="00796F59"/>
    <w:rsid w:val="008A24E3"/>
    <w:rsid w:val="008C4B6B"/>
    <w:rsid w:val="008C5BCB"/>
    <w:rsid w:val="008C5D6D"/>
    <w:rsid w:val="00900D23"/>
    <w:rsid w:val="00914285"/>
    <w:rsid w:val="00985490"/>
    <w:rsid w:val="00A376CE"/>
    <w:rsid w:val="00A50A34"/>
    <w:rsid w:val="00A80CB7"/>
    <w:rsid w:val="00A852EC"/>
    <w:rsid w:val="00AA2921"/>
    <w:rsid w:val="00AD1165"/>
    <w:rsid w:val="00AF0FD5"/>
    <w:rsid w:val="00B457EA"/>
    <w:rsid w:val="00B63725"/>
    <w:rsid w:val="00B832BA"/>
    <w:rsid w:val="00B844CD"/>
    <w:rsid w:val="00BE2D43"/>
    <w:rsid w:val="00C44073"/>
    <w:rsid w:val="00C507F3"/>
    <w:rsid w:val="00C77F06"/>
    <w:rsid w:val="00CA7159"/>
    <w:rsid w:val="00CE1729"/>
    <w:rsid w:val="00D010E9"/>
    <w:rsid w:val="00D056C0"/>
    <w:rsid w:val="00D06E4D"/>
    <w:rsid w:val="00D76475"/>
    <w:rsid w:val="00DB1436"/>
    <w:rsid w:val="00DB2BDB"/>
    <w:rsid w:val="00DD5133"/>
    <w:rsid w:val="00DD6E09"/>
    <w:rsid w:val="00DF406F"/>
    <w:rsid w:val="00E25D19"/>
    <w:rsid w:val="00E54EC9"/>
    <w:rsid w:val="00EB3D3B"/>
    <w:rsid w:val="00EF4F36"/>
    <w:rsid w:val="00FA06BB"/>
    <w:rsid w:val="00FC29A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EEAD"/>
  <w15:chartTrackingRefBased/>
  <w15:docId w15:val="{884AFC18-B64D-4DEE-8199-FB76DCA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uiPriority w:val="99"/>
    <w:rsid w:val="00B63725"/>
    <w:pPr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color w:val="000000"/>
      <w:sz w:val="17"/>
      <w:szCs w:val="17"/>
    </w:rPr>
  </w:style>
  <w:style w:type="paragraph" w:customStyle="1" w:styleId="Geenalineastijl">
    <w:name w:val="[Geen alineastijl]"/>
    <w:rsid w:val="008C5BC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A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4E3"/>
  </w:style>
  <w:style w:type="paragraph" w:styleId="Voettekst">
    <w:name w:val="footer"/>
    <w:basedOn w:val="Standaard"/>
    <w:link w:val="VoettekstChar"/>
    <w:uiPriority w:val="99"/>
    <w:unhideWhenUsed/>
    <w:rsid w:val="008A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4E3"/>
  </w:style>
  <w:style w:type="paragraph" w:styleId="Lijstalinea">
    <w:name w:val="List Paragraph"/>
    <w:basedOn w:val="Standaard"/>
    <w:uiPriority w:val="34"/>
    <w:qFormat/>
    <w:rsid w:val="00FA06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06B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3B9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DF406F"/>
  </w:style>
  <w:style w:type="table" w:styleId="Tabelraster">
    <w:name w:val="Table Grid"/>
    <w:basedOn w:val="Standaardtabel"/>
    <w:uiPriority w:val="39"/>
    <w:rsid w:val="00A3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A376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376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ggddrenthe@zorg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gddrenthe.nl/meld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1783</Characters>
  <Application>Microsoft Office Word</Application>
  <DocSecurity>4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Boven</dc:creator>
  <cp:keywords/>
  <dc:description/>
  <cp:lastModifiedBy>Alexandra van Schubert</cp:lastModifiedBy>
  <cp:revision>2</cp:revision>
  <dcterms:created xsi:type="dcterms:W3CDTF">2022-09-23T15:26:00Z</dcterms:created>
  <dcterms:modified xsi:type="dcterms:W3CDTF">2022-09-23T15:26:00Z</dcterms:modified>
</cp:coreProperties>
</file>